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Uncharted Waters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Jaye    </w:t>
      </w:r>
      <w:r>
        <w:t xml:space="preserve">   tools    </w:t>
      </w:r>
      <w:r>
        <w:t xml:space="preserve">   barnacles    </w:t>
      </w:r>
      <w:r>
        <w:t xml:space="preserve">   competition    </w:t>
      </w:r>
      <w:r>
        <w:t xml:space="preserve">   writing    </w:t>
      </w:r>
      <w:r>
        <w:t xml:space="preserve">   Evinrude    </w:t>
      </w:r>
      <w:r>
        <w:t xml:space="preserve">   engine    </w:t>
      </w:r>
      <w:r>
        <w:t xml:space="preserve">   stories    </w:t>
      </w:r>
      <w:r>
        <w:t xml:space="preserve">   lies    </w:t>
      </w:r>
      <w:r>
        <w:t xml:space="preserve">   letter    </w:t>
      </w:r>
      <w:r>
        <w:t xml:space="preserve">   boats    </w:t>
      </w:r>
      <w:r>
        <w:t xml:space="preserve">   jellyfish    </w:t>
      </w:r>
      <w:r>
        <w:t xml:space="preserve">   scallops    </w:t>
      </w:r>
      <w:r>
        <w:t xml:space="preserve">   water    </w:t>
      </w:r>
      <w:r>
        <w:t xml:space="preserve">   motor    </w:t>
      </w:r>
      <w:r>
        <w:t xml:space="preserve">   Jonah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Uncharted Waters</dc:title>
  <dcterms:created xsi:type="dcterms:W3CDTF">2021-10-11T20:17:04Z</dcterms:created>
  <dcterms:modified xsi:type="dcterms:W3CDTF">2021-10-11T20:17:04Z</dcterms:modified>
</cp:coreProperties>
</file>