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Uncle Jed's Barbershop Vocab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Depression    </w:t>
      </w:r>
      <w:r>
        <w:t xml:space="preserve">   Disappointment    </w:t>
      </w:r>
      <w:r>
        <w:t xml:space="preserve">   Operation    </w:t>
      </w:r>
      <w:r>
        <w:t xml:space="preserve">   Unconscious    </w:t>
      </w:r>
      <w:r>
        <w:t xml:space="preserve">   Segregation    </w:t>
      </w:r>
      <w:r>
        <w:t xml:space="preserve">   Hitched    </w:t>
      </w:r>
      <w:r>
        <w:t xml:space="preserve">   Particular    </w:t>
      </w:r>
      <w:r>
        <w:t xml:space="preserve">   Customers    </w:t>
      </w:r>
      <w:r>
        <w:t xml:space="preserve">   Exchange    </w:t>
      </w:r>
      <w:r>
        <w:t xml:space="preserve">   Sharecroppers    </w:t>
      </w:r>
      <w:r>
        <w:t xml:space="preserve">   Equipment    </w:t>
      </w:r>
      <w:r>
        <w:t xml:space="preserve">   Lathered    </w:t>
      </w:r>
      <w:r>
        <w:t xml:space="preserve">   Relative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Uncle Jed's Barbershop Vocab Word Search </dc:title>
  <dcterms:created xsi:type="dcterms:W3CDTF">2021-10-11T20:18:10Z</dcterms:created>
  <dcterms:modified xsi:type="dcterms:W3CDTF">2021-10-11T20:18:10Z</dcterms:modified>
</cp:coreProperties>
</file>