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Uncle Pat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Bacon    </w:t>
      </w:r>
      <w:r>
        <w:t xml:space="preserve">   Baked beans    </w:t>
      </w:r>
      <w:r>
        <w:t xml:space="preserve">   Baseball    </w:t>
      </w:r>
      <w:r>
        <w:t xml:space="preserve">   Beer    </w:t>
      </w:r>
      <w:r>
        <w:t xml:space="preserve">   Block party    </w:t>
      </w:r>
      <w:r>
        <w:t xml:space="preserve">   Boat    </w:t>
      </w:r>
      <w:r>
        <w:t xml:space="preserve">   Bratts    </w:t>
      </w:r>
      <w:r>
        <w:t xml:space="preserve">   Burgers    </w:t>
      </w:r>
      <w:r>
        <w:t xml:space="preserve">   Cheers    </w:t>
      </w:r>
      <w:r>
        <w:t xml:space="preserve">   Chicken    </w:t>
      </w:r>
      <w:r>
        <w:t xml:space="preserve">   Chiefs    </w:t>
      </w:r>
      <w:r>
        <w:t xml:space="preserve">   Cigarette    </w:t>
      </w:r>
      <w:r>
        <w:t xml:space="preserve">   Cocktails    </w:t>
      </w:r>
      <w:r>
        <w:t xml:space="preserve">   Cornhuskers    </w:t>
      </w:r>
      <w:r>
        <w:t xml:space="preserve">   Cpap    </w:t>
      </w:r>
      <w:r>
        <w:t xml:space="preserve">   Dan    </w:t>
      </w:r>
      <w:r>
        <w:t xml:space="preserve">   Dani    </w:t>
      </w:r>
      <w:r>
        <w:t xml:space="preserve">   Family    </w:t>
      </w:r>
      <w:r>
        <w:t xml:space="preserve">   Fireworks    </w:t>
      </w:r>
      <w:r>
        <w:t xml:space="preserve">   Football    </w:t>
      </w:r>
      <w:r>
        <w:t xml:space="preserve">   Fun    </w:t>
      </w:r>
      <w:r>
        <w:t xml:space="preserve">   Good times    </w:t>
      </w:r>
      <w:r>
        <w:t xml:space="preserve">   Grill    </w:t>
      </w:r>
      <w:r>
        <w:t xml:space="preserve">   Grill master    </w:t>
      </w:r>
      <w:r>
        <w:t xml:space="preserve">   Hotdogs    </w:t>
      </w:r>
      <w:r>
        <w:t xml:space="preserve">   Husky    </w:t>
      </w:r>
      <w:r>
        <w:t xml:space="preserve">   Italian sausage    </w:t>
      </w:r>
      <w:r>
        <w:t xml:space="preserve">   Jack Daniels    </w:t>
      </w:r>
      <w:r>
        <w:t xml:space="preserve">   Jayhawks    </w:t>
      </w:r>
      <w:r>
        <w:t xml:space="preserve">   Johnny    </w:t>
      </w:r>
      <w:r>
        <w:t xml:space="preserve">   Joint    </w:t>
      </w:r>
      <w:r>
        <w:t xml:space="preserve">   Jordan    </w:t>
      </w:r>
      <w:r>
        <w:t xml:space="preserve">   Lake    </w:t>
      </w:r>
      <w:r>
        <w:t xml:space="preserve">   Laura    </w:t>
      </w:r>
      <w:r>
        <w:t xml:space="preserve">   Lucas    </w:t>
      </w:r>
      <w:r>
        <w:t xml:space="preserve">   Maddox    </w:t>
      </w:r>
      <w:r>
        <w:t xml:space="preserve">   Maddy    </w:t>
      </w:r>
      <w:r>
        <w:t xml:space="preserve">   Maverick    </w:t>
      </w:r>
      <w:r>
        <w:t xml:space="preserve">   Meat    </w:t>
      </w:r>
      <w:r>
        <w:t xml:space="preserve">   Memories    </w:t>
      </w:r>
      <w:r>
        <w:t xml:space="preserve">   Ozarks    </w:t>
      </w:r>
      <w:r>
        <w:t xml:space="preserve">   Papa    </w:t>
      </w:r>
      <w:r>
        <w:t xml:space="preserve">   Party    </w:t>
      </w:r>
      <w:r>
        <w:t xml:space="preserve">   Pawnee    </w:t>
      </w:r>
      <w:r>
        <w:t xml:space="preserve">   Pork tenderloin    </w:t>
      </w:r>
      <w:r>
        <w:t xml:space="preserve">   Puff    </w:t>
      </w:r>
      <w:r>
        <w:t xml:space="preserve">   Rocknroll    </w:t>
      </w:r>
      <w:r>
        <w:t xml:space="preserve">   Royals    </w:t>
      </w:r>
      <w:r>
        <w:t xml:space="preserve">   Smoker    </w:t>
      </w:r>
      <w:r>
        <w:t xml:space="preserve">   Smokes    </w:t>
      </w:r>
      <w:r>
        <w:t xml:space="preserve">   Touchdown    </w:t>
      </w:r>
      <w:r>
        <w:t xml:space="preserve">   Vodka    </w:t>
      </w:r>
      <w:r>
        <w:t xml:space="preserve">   Whiskey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Uncle Pat</dc:title>
  <dcterms:created xsi:type="dcterms:W3CDTF">2021-10-11T20:18:56Z</dcterms:created>
  <dcterms:modified xsi:type="dcterms:W3CDTF">2021-10-11T20:18:56Z</dcterms:modified>
</cp:coreProperties>
</file>