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Undead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 Spin    </w:t>
      </w:r>
      <w:r>
        <w:t xml:space="preserve">   Batibia    </w:t>
      </w:r>
      <w:r>
        <w:t xml:space="preserve">   Bone Chompy    </w:t>
      </w:r>
      <w:r>
        <w:t xml:space="preserve">   Chain Cage    </w:t>
      </w:r>
      <w:r>
        <w:t xml:space="preserve">   Chop Chop    </w:t>
      </w:r>
      <w:r>
        <w:t xml:space="preserve">   Chopscotch    </w:t>
      </w:r>
      <w:r>
        <w:t xml:space="preserve">   Cynder    </w:t>
      </w:r>
      <w:r>
        <w:t xml:space="preserve">   Echo Enhancer Batibia    </w:t>
      </w:r>
      <w:r>
        <w:t xml:space="preserve">   Eye-Brawl    </w:t>
      </w:r>
      <w:r>
        <w:t xml:space="preserve">   Fiesta    </w:t>
      </w:r>
      <w:r>
        <w:t xml:space="preserve">   Fright Rider    </w:t>
      </w:r>
      <w:r>
        <w:t xml:space="preserve">   Funny Bone    </w:t>
      </w:r>
      <w:r>
        <w:t xml:space="preserve">   Galvoltage    </w:t>
      </w:r>
      <w:r>
        <w:t xml:space="preserve">   Ghost Roaster    </w:t>
      </w:r>
      <w:r>
        <w:t xml:space="preserve">   Grim Creeper    </w:t>
      </w:r>
      <w:r>
        <w:t xml:space="preserve">   Hex    </w:t>
      </w:r>
      <w:r>
        <w:t xml:space="preserve">   Hood Sickle    </w:t>
      </w:r>
      <w:r>
        <w:t xml:space="preserve">   Knight    </w:t>
      </w:r>
      <w:r>
        <w:t xml:space="preserve">   Krypt King    </w:t>
      </w:r>
      <w:r>
        <w:t xml:space="preserve">   Masker Mind    </w:t>
      </w:r>
      <w:r>
        <w:t xml:space="preserve">   Night Shift    </w:t>
      </w:r>
      <w:r>
        <w:t xml:space="preserve">   Pit Boss    </w:t>
      </w:r>
      <w:r>
        <w:t xml:space="preserve">   Rattle Shake    </w:t>
      </w:r>
      <w:r>
        <w:t xml:space="preserve">   Road Kill    </w:t>
      </w:r>
      <w:r>
        <w:t xml:space="preserve">   Roller Brawl    </w:t>
      </w:r>
      <w:r>
        <w:t xml:space="preserve">   Short Cut    </w:t>
      </w:r>
      <w:r>
        <w:t xml:space="preserve">   Twitch Doctor    </w:t>
      </w:r>
      <w:r>
        <w:t xml:space="preserve">   Wolfgang    </w:t>
      </w:r>
      <w:r>
        <w:t xml:space="preserve">   Xalloween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Undead Skylanders</dc:title>
  <dcterms:created xsi:type="dcterms:W3CDTF">2021-10-11T20:19:09Z</dcterms:created>
  <dcterms:modified xsi:type="dcterms:W3CDTF">2021-10-11T20:19:09Z</dcterms:modified>
</cp:coreProperties>
</file>