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 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Architecture    </w:t>
      </w:r>
      <w:r>
        <w:t xml:space="preserve">   Builder    </w:t>
      </w:r>
      <w:r>
        <w:t xml:space="preserve">   Building    </w:t>
      </w:r>
      <w:r>
        <w:t xml:space="preserve">   Bulldozer    </w:t>
      </w:r>
      <w:r>
        <w:t xml:space="preserve">   Concrete    </w:t>
      </w:r>
      <w:r>
        <w:t xml:space="preserve">   Contractor    </w:t>
      </w:r>
      <w:r>
        <w:t xml:space="preserve">   Crane    </w:t>
      </w:r>
      <w:r>
        <w:t xml:space="preserve">   Creation    </w:t>
      </w:r>
      <w:r>
        <w:t xml:space="preserve">   Demolition    </w:t>
      </w:r>
      <w:r>
        <w:t xml:space="preserve">   Design    </w:t>
      </w:r>
      <w:r>
        <w:t xml:space="preserve">   Development    </w:t>
      </w:r>
      <w:r>
        <w:t xml:space="preserve">   Dumptruck    </w:t>
      </w:r>
      <w:r>
        <w:t xml:space="preserve">   Engineering    </w:t>
      </w:r>
      <w:r>
        <w:t xml:space="preserve">   Excavator    </w:t>
      </w:r>
      <w:r>
        <w:t xml:space="preserve">   Forklift    </w:t>
      </w:r>
      <w:r>
        <w:t xml:space="preserve">   Foundation    </w:t>
      </w:r>
      <w:r>
        <w:t xml:space="preserve">   Framework    </w:t>
      </w:r>
      <w:r>
        <w:t xml:space="preserve">   Groundbreaking    </w:t>
      </w:r>
      <w:r>
        <w:t xml:space="preserve">   Industrial    </w:t>
      </w:r>
      <w:r>
        <w:t xml:space="preserve">   Infrastructure    </w:t>
      </w:r>
      <w:r>
        <w:t xml:space="preserve">   Invention    </w:t>
      </w:r>
      <w:r>
        <w:t xml:space="preserve">   Maintenance    </w:t>
      </w:r>
      <w:r>
        <w:t xml:space="preserve">   Manmade    </w:t>
      </w:r>
      <w:r>
        <w:t xml:space="preserve">   Project    </w:t>
      </w:r>
      <w:r>
        <w:t xml:space="preserve">   Redevelopment    </w:t>
      </w:r>
      <w:r>
        <w:t xml:space="preserve">   Refurbishment    </w:t>
      </w:r>
      <w:r>
        <w:t xml:space="preserve">   Remodel    </w:t>
      </w:r>
      <w:r>
        <w:t xml:space="preserve">   Roadwork    </w:t>
      </w:r>
      <w:r>
        <w:t xml:space="preserve">   Roofscape    </w:t>
      </w:r>
      <w:r>
        <w:t xml:space="preserve">   Sawmill    </w:t>
      </w:r>
      <w:r>
        <w:t xml:space="preserve">   Scaffold    </w:t>
      </w:r>
      <w:r>
        <w:t xml:space="preserve">   Shape    </w:t>
      </w:r>
      <w:r>
        <w:t xml:space="preserve">   Skyscraper    </w:t>
      </w:r>
      <w:r>
        <w:t xml:space="preserve">   Street Sweeper    </w:t>
      </w:r>
      <w:r>
        <w:t xml:space="preserve">   Structure    </w:t>
      </w:r>
      <w:r>
        <w:t xml:space="preserve">   Technology    </w:t>
      </w:r>
      <w:r>
        <w:t xml:space="preserve">   Timber    </w:t>
      </w:r>
      <w:r>
        <w:t xml:space="preserve">   Viaduct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Construction</dc:title>
  <dcterms:created xsi:type="dcterms:W3CDTF">2021-10-11T20:18:10Z</dcterms:created>
  <dcterms:modified xsi:type="dcterms:W3CDTF">2021-10-11T20:18:10Z</dcterms:modified>
</cp:coreProperties>
</file>