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Under The Sea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The Sea</dc:title>
  <dcterms:created xsi:type="dcterms:W3CDTF">2022-08-02T22:16:02Z</dcterms:created>
  <dcterms:modified xsi:type="dcterms:W3CDTF">2022-08-02T22:16:02Z</dcterms:modified>
</cp:coreProperties>
</file>