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Under the Big Top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trapeze    </w:t>
      </w:r>
      <w:r>
        <w:t xml:space="preserve">   somersault    </w:t>
      </w:r>
      <w:r>
        <w:t xml:space="preserve">   lion tamer    </w:t>
      </w:r>
      <w:r>
        <w:t xml:space="preserve">   unicycle    </w:t>
      </w:r>
      <w:r>
        <w:t xml:space="preserve">   music    </w:t>
      </w:r>
      <w:r>
        <w:t xml:space="preserve">   races    </w:t>
      </w:r>
      <w:r>
        <w:t xml:space="preserve">   clowns    </w:t>
      </w:r>
      <w:r>
        <w:t xml:space="preserve">   peanuts    </w:t>
      </w:r>
      <w:r>
        <w:t xml:space="preserve">   ring toss    </w:t>
      </w:r>
      <w:r>
        <w:t xml:space="preserve">   prize    </w:t>
      </w:r>
      <w:r>
        <w:t xml:space="preserve">   popcorn    </w:t>
      </w:r>
      <w:r>
        <w:t xml:space="preserve">   stuffed animals    </w:t>
      </w:r>
      <w:r>
        <w:t xml:space="preserve">   fortune tellers    </w:t>
      </w:r>
      <w:r>
        <w:t xml:space="preserve">   bounce houses    </w:t>
      </w:r>
      <w:r>
        <w:t xml:space="preserve">   midway games    </w:t>
      </w:r>
      <w:r>
        <w:t xml:space="preserve">   balls    </w:t>
      </w:r>
      <w:r>
        <w:t xml:space="preserve">   acrobats    </w:t>
      </w:r>
      <w:r>
        <w:t xml:space="preserve">   ring meoter    </w:t>
      </w:r>
      <w:r>
        <w:t xml:space="preserve">   fire eaters    </w:t>
      </w:r>
      <w:r>
        <w:t xml:space="preserve">   bears    </w:t>
      </w:r>
      <w:r>
        <w:t xml:space="preserve">   tigers    </w:t>
      </w:r>
      <w:r>
        <w:t xml:space="preserve">   ice cream    </w:t>
      </w:r>
      <w:r>
        <w:t xml:space="preserve">   cotton candy    </w:t>
      </w:r>
      <w:r>
        <w:t xml:space="preserve">   horses    </w:t>
      </w:r>
      <w:r>
        <w:t xml:space="preserve">   lions    </w:t>
      </w:r>
      <w:r>
        <w:t xml:space="preserve">   juggles    </w:t>
      </w:r>
      <w:r>
        <w:t xml:space="preserve">   elephants    </w:t>
      </w:r>
      <w:r>
        <w:t xml:space="preserve">   circus    </w:t>
      </w:r>
      <w:r>
        <w:t xml:space="preserve">   tightrope walker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 the Big Top</dc:title>
  <dcterms:created xsi:type="dcterms:W3CDTF">2021-10-11T20:17:25Z</dcterms:created>
  <dcterms:modified xsi:type="dcterms:W3CDTF">2021-10-11T20:17:25Z</dcterms:modified>
</cp:coreProperties>
</file>