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 the 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Sea</dc:title>
  <dcterms:created xsi:type="dcterms:W3CDTF">2022-08-22T22:47:29Z</dcterms:created>
  <dcterms:modified xsi:type="dcterms:W3CDTF">2022-08-22T22:47:29Z</dcterms:modified>
</cp:coreProperties>
</file>