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Under the Sea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living components of an ecosystem (e.g. animals, plants)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Something an organism has evolved to do or a physical trait that helps the animals thrive in their environment and survive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area of the ocean seashore that is covered in water when the tide is high and exposed when the tide is 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Responsible use, actions, and protection of aquatic resources to conserve ecosystems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animal without a backbone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area submerged by water most of the time and only exposed in times of extreme low tides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Community of living organisms and their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physical, non-living components of an ecosystem. E.g. water, temperature,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Collecting fish and other marine species and relocating them to another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Opposed to an invertebrate, an animal that has a backbone or spinal column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 the Sea</dc:title>
  <dcterms:created xsi:type="dcterms:W3CDTF">2021-10-11T20:19:07Z</dcterms:created>
  <dcterms:modified xsi:type="dcterms:W3CDTF">2021-10-11T20:19:07Z</dcterms:modified>
</cp:coreProperties>
</file>