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Under the Sea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bubbles    </w:t>
      </w:r>
      <w:r>
        <w:t xml:space="preserve">   coral reef    </w:t>
      </w:r>
      <w:r>
        <w:t xml:space="preserve">   crab    </w:t>
      </w:r>
      <w:r>
        <w:t xml:space="preserve">   fish    </w:t>
      </w:r>
      <w:r>
        <w:t xml:space="preserve">   jellyfish    </w:t>
      </w:r>
      <w:r>
        <w:t xml:space="preserve">   ocean    </w:t>
      </w:r>
      <w:r>
        <w:t xml:space="preserve">   octopus    </w:t>
      </w:r>
      <w:r>
        <w:t xml:space="preserve">   rocks    </w:t>
      </w:r>
      <w:r>
        <w:t xml:space="preserve">   sand    </w:t>
      </w:r>
      <w:r>
        <w:t xml:space="preserve">   sea    </w:t>
      </w:r>
      <w:r>
        <w:t xml:space="preserve">   seahorse    </w:t>
      </w:r>
      <w:r>
        <w:t xml:space="preserve">   seaweed    </w:t>
      </w:r>
      <w:r>
        <w:t xml:space="preserve">   shark    </w:t>
      </w:r>
      <w:r>
        <w:t xml:space="preserve">   shells    </w:t>
      </w:r>
      <w:r>
        <w:t xml:space="preserve">   squid    </w:t>
      </w:r>
      <w:r>
        <w:t xml:space="preserve">   starfish    </w:t>
      </w:r>
      <w:r>
        <w:t xml:space="preserve">   turtle    </w:t>
      </w:r>
      <w:r>
        <w:t xml:space="preserve">   water    </w:t>
      </w:r>
      <w:r>
        <w:t xml:space="preserve">   wave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Sea</dc:title>
  <dcterms:created xsi:type="dcterms:W3CDTF">2021-10-11T20:19:18Z</dcterms:created>
  <dcterms:modified xsi:type="dcterms:W3CDTF">2021-10-11T20:19:18Z</dcterms:modified>
</cp:coreProperties>
</file>