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 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Sea urchin    </w:t>
      </w:r>
      <w:r>
        <w:t xml:space="preserve">   Crabs    </w:t>
      </w:r>
      <w:r>
        <w:t xml:space="preserve">   Barracuda    </w:t>
      </w:r>
      <w:r>
        <w:t xml:space="preserve">   Catfish    </w:t>
      </w:r>
      <w:r>
        <w:t xml:space="preserve">   Eels    </w:t>
      </w:r>
      <w:r>
        <w:t xml:space="preserve">   Jelly fish    </w:t>
      </w:r>
      <w:r>
        <w:t xml:space="preserve">   Plankton    </w:t>
      </w:r>
      <w:r>
        <w:t xml:space="preserve">   Turtles    </w:t>
      </w:r>
      <w:r>
        <w:t xml:space="preserve">   Barnacles    </w:t>
      </w:r>
      <w:r>
        <w:t xml:space="preserve">   Clam    </w:t>
      </w:r>
      <w:r>
        <w:t xml:space="preserve">   Reef    </w:t>
      </w:r>
      <w:r>
        <w:t xml:space="preserve">   Seal    </w:t>
      </w:r>
      <w:r>
        <w:t xml:space="preserve">   Killer whale    </w:t>
      </w:r>
      <w:r>
        <w:t xml:space="preserve">   Star fish    </w:t>
      </w:r>
      <w:r>
        <w:t xml:space="preserve">   Sand dollar    </w:t>
      </w:r>
      <w:r>
        <w:t xml:space="preserve">   Sea shell    </w:t>
      </w:r>
      <w:r>
        <w:t xml:space="preserve">   Sand    </w:t>
      </w:r>
      <w:r>
        <w:t xml:space="preserve">   Dolphin    </w:t>
      </w:r>
      <w:r>
        <w:t xml:space="preserve">   Shark    </w:t>
      </w:r>
      <w:r>
        <w:t xml:space="preserve">   Octopus    </w:t>
      </w:r>
      <w:r>
        <w:t xml:space="preserve">   Sea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Sea</dc:title>
  <dcterms:created xsi:type="dcterms:W3CDTF">2021-10-11T20:17:53Z</dcterms:created>
  <dcterms:modified xsi:type="dcterms:W3CDTF">2021-10-11T20:17:53Z</dcterms:modified>
</cp:coreProperties>
</file>