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Under the Sea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creator    </w:t>
      </w:r>
      <w:r>
        <w:t xml:space="preserve">   ocean    </w:t>
      </w:r>
      <w:r>
        <w:t xml:space="preserve">   puffer fish    </w:t>
      </w:r>
      <w:r>
        <w:t xml:space="preserve">   lobster    </w:t>
      </w:r>
      <w:r>
        <w:t xml:space="preserve">   dolphin    </w:t>
      </w:r>
      <w:r>
        <w:t xml:space="preserve">   whale    </w:t>
      </w:r>
      <w:r>
        <w:t xml:space="preserve">   sea turtle    </w:t>
      </w:r>
      <w:r>
        <w:t xml:space="preserve">   crab    </w:t>
      </w:r>
      <w:r>
        <w:t xml:space="preserve">   octopus    </w:t>
      </w:r>
      <w:r>
        <w:t xml:space="preserve">   starfish    </w:t>
      </w:r>
      <w:r>
        <w:t xml:space="preserve">   sword fish    </w:t>
      </w:r>
      <w:r>
        <w:t xml:space="preserve">   jellyfish    </w:t>
      </w:r>
      <w:r>
        <w:t xml:space="preserve">   shark    </w:t>
      </w:r>
      <w:r>
        <w:t xml:space="preserve">   seahorse    </w:t>
      </w:r>
      <w:r>
        <w:t xml:space="preserve">   hermit crab    </w:t>
      </w:r>
      <w:r>
        <w:t xml:space="preserve">   walrus    </w:t>
      </w:r>
      <w:r>
        <w:t xml:space="preserve">   oyster    </w:t>
      </w:r>
      <w:r>
        <w:t xml:space="preserve">   stingray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Sea</dc:title>
  <dcterms:created xsi:type="dcterms:W3CDTF">2021-10-11T20:17:47Z</dcterms:created>
  <dcterms:modified xsi:type="dcterms:W3CDTF">2021-10-11T20:17:47Z</dcterms:modified>
</cp:coreProperties>
</file>