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Underground Railroad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February    </w:t>
      </w:r>
      <w:r>
        <w:t xml:space="preserve">   Perserverance    </w:t>
      </w:r>
      <w:r>
        <w:t xml:space="preserve">   Ontario    </w:t>
      </w:r>
      <w:r>
        <w:t xml:space="preserve">   Railway Porters    </w:t>
      </w:r>
      <w:r>
        <w:t xml:space="preserve">   Discrimination    </w:t>
      </w:r>
      <w:r>
        <w:t xml:space="preserve">   North Star    </w:t>
      </w:r>
      <w:r>
        <w:t xml:space="preserve">   Peace    </w:t>
      </w:r>
      <w:r>
        <w:t xml:space="preserve">   Scared    </w:t>
      </w:r>
      <w:r>
        <w:t xml:space="preserve">   slaves    </w:t>
      </w:r>
      <w:r>
        <w:t xml:space="preserve">   Patience    </w:t>
      </w:r>
      <w:r>
        <w:t xml:space="preserve">   Hungry    </w:t>
      </w:r>
      <w:r>
        <w:t xml:space="preserve">   Canada    </w:t>
      </w:r>
      <w:r>
        <w:t xml:space="preserve">   Black History    </w:t>
      </w:r>
      <w:r>
        <w:t xml:space="preserve">   Courage    </w:t>
      </w:r>
      <w:r>
        <w:t xml:space="preserve">   Hope    </w:t>
      </w:r>
      <w:r>
        <w:t xml:space="preserve">   Freedom    </w:t>
      </w:r>
      <w:r>
        <w:t xml:space="preserve">   Help    </w:t>
      </w:r>
      <w:r>
        <w:t xml:space="preserve">   Underground    </w:t>
      </w:r>
      <w:r>
        <w:t xml:space="preserve">   Railroad    </w:t>
      </w:r>
      <w:r>
        <w:t xml:space="preserve">   Harriet Tubman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Underground Railroad</dc:title>
  <dcterms:created xsi:type="dcterms:W3CDTF">2021-10-11T20:17:46Z</dcterms:created>
  <dcterms:modified xsi:type="dcterms:W3CDTF">2021-10-11T20:17:46Z</dcterms:modified>
</cp:coreProperties>
</file>