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Understand Credit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Terms and fees of a credit card in an easy to read box on all credit card applications and solicitations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 charged if the credit card account balance goes over the set credit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interest rate charged on new transactions if the penalty terms in the credit card contract are triggered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maximum dollar amount that can be borrowed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 charged if the cardholder makes a payment but does not have enough money in that account to cover the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plastic card that you can use to access a line of credit that has been established in advance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someone has passed an initial credit history check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cost of credit expressed as a yearly interest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APR charged during the credit card's introductory period after a credit card account is 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transferring debt from one credit card account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APR that may change depending on other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 charged when a credit card holder does not make the minimum monthly payment by the due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yearly fee that may be charged for having a credit card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Credit Cards</dc:title>
  <dcterms:created xsi:type="dcterms:W3CDTF">2021-10-11T20:18:47Z</dcterms:created>
  <dcterms:modified xsi:type="dcterms:W3CDTF">2021-10-11T20:18:47Z</dcterms:modified>
</cp:coreProperties>
</file>