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Understanding Sexual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ovum travels through the ________ to get from the ovary to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developing human, from fertilization until the end of the eighth week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sac of skin in which the testes are kept; helps to regulate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primary female sex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virus that attacks the human immune system and is caused by 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infection passed from one person to another by sexual contact involving sex organs, the mouth, and rectum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lining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passage of a baby from its mother's uterus to outside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deliberate choice to refrain from all sexual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region of the male reproductive system in which the sperm 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virus that attacks the human immune system and that causes 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gland in the male reproductive system that makes fluid that helps carry male sex cells to the females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developing human, from the start of the ninth week of pregnancy until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another name for testes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process of the ovaries releasing one egg per month after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serious disease that destroys the body's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time when a fertilized egg grows and develops into a baby in the woman's uterus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male sex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organs where the ovum are stored in the female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connects the woman's outside of the body with her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loss of a pregnancy before the 20th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uncontrolled growth of cells of the testes; usually does not cause pain and causes enlargement of the testicle or a small lump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stage of life when people become sexually 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tubes in which fully mature sperm move from the epididymis and out of the scrotum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monthly break down and shedding of the lining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 that grows in the woman's uterus during pregnancy and allows nutrients, gases, and wastes to be exchanged between mother and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doctors often divide the nine months of a baby's development into 3-month periods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muscular organ of the female reproductive system that holds a fetus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tube that carries urine and sperm out of the body through the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woman's sex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primary male sex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organs that make sperm and the primary male sex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infection of the skin near the scrotum and groin area of a male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Sexual Health</dc:title>
  <dcterms:created xsi:type="dcterms:W3CDTF">2021-10-11T20:17:46Z</dcterms:created>
  <dcterms:modified xsi:type="dcterms:W3CDTF">2021-10-11T20:17:46Z</dcterms:modified>
</cp:coreProperties>
</file>