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Understanding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sudden contraction of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stop; control;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vomitting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no; not;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physician;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bursting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see,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flow;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process, diseased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eating,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closure, occlusion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process of recording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surgical puncture to remove fluid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full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view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bind; tie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 of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relating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instrument for recording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hardening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voice,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visual exam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feeling, diseased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development,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tumor, 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attraction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air, spirit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Suffixes</dc:title>
  <dcterms:created xsi:type="dcterms:W3CDTF">2021-10-11T20:18:06Z</dcterms:created>
  <dcterms:modified xsi:type="dcterms:W3CDTF">2021-10-11T20:18:06Z</dcterms:modified>
</cp:coreProperties>
</file>