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Understanding the Nutrition Facts Label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carbohydrate found in plant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food that is customarily eaten.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 in higher portions in plant and seafood and are usaully liquid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mineral and one of the chemicalelements found in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smallest and simplest type of carbohydrate. Are easily digested and absorbed by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"energy" supplied from all sources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found in higher portions in plnts and seafood and are usually liquid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 in higher portions in animal products and is usually solid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organic substances made by plants and animals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shows how much of a nutrient is in one serving of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provide a sweet taste with fewer calories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total number of servings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 primarily in plant food; one of the three macronutrients in food that provide calories or "energy"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inorganic substances that are not made by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fat's contributuin to the total number of calories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unsaturated fat and is not essential in the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waxy, fat like substance produced primarily by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three macronutrients in food that provides calories or "energy"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Nutrition Facts Label</dc:title>
  <dcterms:created xsi:type="dcterms:W3CDTF">2021-10-11T20:17:59Z</dcterms:created>
  <dcterms:modified xsi:type="dcterms:W3CDTF">2021-10-11T20:17:59Z</dcterms:modified>
</cp:coreProperties>
</file>