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Unemployment and Inflation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Reduction of the general level of prices in an economy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Form of unemployment caused by a mismatch between the skills that workers in the economy can offer, and the skills demanded of workers by employers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Measurement of the change in prices of factors of production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The monetary value of all the finished goods and services produced within a country's borders in a specific time period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When someone of working age is not able to get a job but would like to be in full-time employment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general increase in prices and fall in the purchasing value of money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Refers to people who are jobless but official figures do not include them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fall in the inflation rate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total demand for goods and services within a particular market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When workers lose their jobs because of downturns in the business cycle.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unemployment which exists in any economy due to people being in the process of moving from one job to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Measurement of the change in prices of a basket of goods and services consumed by the average household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When a person or business cannot repay their outstanding debts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Tax levied directly on personal income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compulsory contribution to state revenue, levied by the government on workers' income and business profits, or added to the cost of some goods, services, and transactions.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Unemployment and Inflation</dc:title>
  <dcterms:created xsi:type="dcterms:W3CDTF">2021-10-11T20:19:07Z</dcterms:created>
  <dcterms:modified xsi:type="dcterms:W3CDTF">2021-10-11T20:19:07Z</dcterms:modified>
</cp:coreProperties>
</file>