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Unicellular Organisms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can you see a unicellular organism?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Unicellular organisms are said to be the oldest life form.  How many billion years ago did they start emerging?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would you typically find unicellular organism?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cell that does not have a nucleus or membrane bound structures.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largest unicellular species?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unicellular organism, oxygen _______ across the cell membrane into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Paramecium are covered in ___________ to move toward food 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Mrs. Plosz favorite slime mold. (four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Another name for a unicellular organism.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unicellular organism can survive without oxygen?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does an amoeba use to obtain nutrients?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lash-like appendage that protrudes from the body of a cell allowing it to move forward.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unicellular organism possesses the same characteristics of both bacteria and algae?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Protozoans are usually single-celled eukaryotes that are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Unicellular organisms and multicellular organisms both must perform basic: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cell that has a nucleus and membrane bound structures.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euglena have that allow them to make food through photosynthesis?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Unicellular organisms can include what species: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Prokaryotes live in colonies but do not exhibit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German paleontologist and zoologist who introduced the term protozoa.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extends from a amoebas body that allows it to perform phagocytosis and locomotion?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crawling-like movement in the cytoplasm of a eukaryotic cell.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Unicellular organisms can move in 2 distinct ways: 1. movement    2.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a genus that is commonly studied as a representative of a ciliate group, and is most commonly found in marine environments.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Genus of single-celled flagetta eukaryotes.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Unicellular Organisms</dc:title>
  <dcterms:created xsi:type="dcterms:W3CDTF">2021-10-11T20:19:07Z</dcterms:created>
  <dcterms:modified xsi:type="dcterms:W3CDTF">2021-10-11T20:19:07Z</dcterms:modified>
</cp:coreProperties>
</file>