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Unidad 1A</w:t>
      </w:r>
    </w:p>
    <w:p>
      <w:pPr>
        <w:pStyle w:val="Questions"/>
      </w:pPr>
      <w:r>
        <w:t xml:space="preserve">1. RAACTN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ABRIAL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ATARCN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ERRCRO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UDARIJB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IERSBRIC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EUNOCTS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RECSUCAH SÚAIMC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9. URSQIAE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LRBHAA OPR ÉOEFNLTO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11. RI A AL ASEULEC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12. UGJRA UDGEESVOIJO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13. EERL SISRTAVE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14. NRAMTO EN EICTCBLAI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15. NATORM NE OOÍANTMNP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16. NARDA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PATCCARIR ESTDORPE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18. COTRA AL RTGRUAAI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19. RTRJBAAA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SRAU AL OOMATAURDPC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21. RVE AL ELET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22. A MÍ EM SAUGT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23. A ÍM EM USAGT ÁMS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24. EM SGATU UOHMC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25. A ÍM MBÉ.NTIA I OD OOT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26. A( MÍ) NO ME SAUTG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27. (A ÍM) ON ME UTASG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28. ANDA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29. A MÍ PATOMOC </w:t>
      </w:r>
      <w:r>
        <w:rPr>
          <w:u w:val="single"/>
        </w:rPr>
        <w:t xml:space="preserve">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1A</dc:title>
  <dcterms:created xsi:type="dcterms:W3CDTF">2021-10-11T20:19:48Z</dcterms:created>
  <dcterms:modified xsi:type="dcterms:W3CDTF">2021-10-11T20:19:48Z</dcterms:modified>
</cp:coreProperties>
</file>