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1 Etapa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Alguien que es muy saliente y hablador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Alguien que es humilde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Marro y cabella 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Para solucionar un problema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marca en una piel de personas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Persona que no el pelo derecho tiene...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Pelo que está en un frente personas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Todos los mamiferos tienen...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Alguien que le gusta hacer chistes mucho se describe como...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Persona que no habla mucho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Alguien que es leal y fiable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Usted debe hacer esto por su profesor de cada 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Persona que pone algo en su cara para ver mejor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 deporte donde la gente patear este objecto determinado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Cuando el cabello de una nina esta en su cara se pone en una...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Persona que es grosero y ofensivo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persona que cambia su color de pelo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Alguien que siempre consegues lo que quieres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estar de acuerdo en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No me gusta mis anteojos , así que llevo estos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tipo que tiene vello facial alrededor de la barbilla y los labios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tipo que tiene el pelo por debajo de su nariz y por encima de sus labios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Alguien que recibe lo que está pasando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Terminar la cita:  a _ _ _ _ _ _ _ _ _   es cuidar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Persona con puntos en su cara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Alguien que convence a alguien a hace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Alguien que es audaz y valiente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Alguien que no le gusta esperar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Alguien que es delgada y 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Persona sin pelo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 Etapa 1</dc:title>
  <dcterms:created xsi:type="dcterms:W3CDTF">2021-10-11T20:18:44Z</dcterms:created>
  <dcterms:modified xsi:type="dcterms:W3CDTF">2021-10-11T20:18:44Z</dcterms:modified>
</cp:coreProperties>
</file>