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Unidad 1 Lección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hike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I'll give...to you for...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earring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jewelry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postcard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be on vacation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send postcards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visit a 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last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day before yesterday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ring</w:t>
            </w:r>
          </w:p>
        </w:tc>
      </w:tr>
    </w:tbl>
    <w:p>
      <w:pPr>
        <w:pStyle w:val="WordBankLarge"/>
      </w:pPr>
      <w:r>
        <w:t xml:space="preserve">   dar una caminata    </w:t>
      </w:r>
      <w:r>
        <w:t xml:space="preserve">   estar de vacaciones    </w:t>
      </w:r>
      <w:r>
        <w:t xml:space="preserve">   mandar tarjetas postales    </w:t>
      </w:r>
      <w:r>
        <w:t xml:space="preserve">   acampar    </w:t>
      </w:r>
      <w:r>
        <w:t xml:space="preserve">   pescar    </w:t>
      </w:r>
      <w:r>
        <w:t xml:space="preserve">   el tiempo libre    </w:t>
      </w:r>
      <w:r>
        <w:t xml:space="preserve">   anteayer    </w:t>
      </w:r>
      <w:r>
        <w:t xml:space="preserve">   el año pasado    </w:t>
      </w:r>
      <w:r>
        <w:t xml:space="preserve">   el mes pasado    </w:t>
      </w:r>
      <w:r>
        <w:t xml:space="preserve">   la semana pasada    </w:t>
      </w:r>
      <w:r>
        <w:t xml:space="preserve">   el anillo    </w:t>
      </w:r>
      <w:r>
        <w:t xml:space="preserve">   le dejo...en...    </w:t>
      </w:r>
      <w:r>
        <w:t xml:space="preserve">   bello/a    </w:t>
      </w:r>
      <w:r>
        <w:t xml:space="preserve">   el dinero en efectivo    </w:t>
      </w:r>
      <w:r>
        <w:t xml:space="preserve">   las joyas    </w:t>
      </w:r>
      <w:r>
        <w:t xml:space="preserve">   el collar    </w:t>
      </w:r>
      <w:r>
        <w:t xml:space="preserve">   el arete    </w:t>
      </w:r>
      <w:r>
        <w:t xml:space="preserve">   la tarjeta postal    </w:t>
      </w:r>
      <w:r>
        <w:t xml:space="preserve">   la tarjeta de crédito    </w:t>
      </w:r>
      <w:r>
        <w:t xml:space="preserve">   visitar un museo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 Lección 2</dc:title>
  <dcterms:created xsi:type="dcterms:W3CDTF">2021-10-11T20:19:47Z</dcterms:created>
  <dcterms:modified xsi:type="dcterms:W3CDTF">2021-10-11T20:19:47Z</dcterms:modified>
</cp:coreProperties>
</file>