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Unidad 1: Los verbos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decir    </w:t>
      </w:r>
      <w:r>
        <w:t xml:space="preserve">   poner    </w:t>
      </w:r>
      <w:r>
        <w:t xml:space="preserve">   querer    </w:t>
      </w:r>
      <w:r>
        <w:t xml:space="preserve">   tener    </w:t>
      </w:r>
      <w:r>
        <w:t xml:space="preserve">   ser    </w:t>
      </w:r>
      <w:r>
        <w:t xml:space="preserve">   dibujar    </w:t>
      </w:r>
      <w:r>
        <w:t xml:space="preserve">   vivir    </w:t>
      </w:r>
      <w:r>
        <w:t xml:space="preserve">   conocer    </w:t>
      </w:r>
      <w:r>
        <w:t xml:space="preserve">   venir    </w:t>
      </w:r>
      <w:r>
        <w:t xml:space="preserve">   salir    </w:t>
      </w:r>
      <w:r>
        <w:t xml:space="preserve">   no gustar    </w:t>
      </w:r>
      <w:r>
        <w:t xml:space="preserve">   poder    </w:t>
      </w:r>
      <w:r>
        <w:t xml:space="preserve">   ir    </w:t>
      </w:r>
      <w:r>
        <w:t xml:space="preserve">   practicar deportes    </w:t>
      </w:r>
      <w:r>
        <w:t xml:space="preserve">   leer    </w:t>
      </w:r>
      <w:r>
        <w:t xml:space="preserve">   hablar    </w:t>
      </w:r>
      <w:r>
        <w:t xml:space="preserve">   saber    </w:t>
      </w:r>
      <w:r>
        <w:t xml:space="preserve">   traer    </w:t>
      </w:r>
      <w:r>
        <w:t xml:space="preserve">   hacer    </w:t>
      </w:r>
      <w:r>
        <w:t xml:space="preserve">   gustar    </w:t>
      </w:r>
      <w:r>
        <w:t xml:space="preserve">   jugar    </w:t>
      </w:r>
      <w:r>
        <w:t xml:space="preserve">    estar    </w:t>
      </w:r>
      <w:r>
        <w:t xml:space="preserve">    nadar    </w:t>
      </w:r>
      <w:r>
        <w:t xml:space="preserve">    escribir    </w:t>
      </w:r>
      <w:r>
        <w:t xml:space="preserve">    escuchar música    </w:t>
      </w:r>
      <w:r>
        <w:t xml:space="preserve">    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1: Los verbos </dc:title>
  <dcterms:created xsi:type="dcterms:W3CDTF">2021-10-11T20:18:45Z</dcterms:created>
  <dcterms:modified xsi:type="dcterms:W3CDTF">2021-10-11T20:18:45Z</dcterms:modified>
</cp:coreProperties>
</file>