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Unidad 2.1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borrador    </w:t>
      </w:r>
      <w:r>
        <w:t xml:space="preserve">   calculadora    </w:t>
      </w:r>
      <w:r>
        <w:t xml:space="preserve">   cinta    </w:t>
      </w:r>
      <w:r>
        <w:t xml:space="preserve">   computadora    </w:t>
      </w:r>
      <w:r>
        <w:t xml:space="preserve">   cuaderno    </w:t>
      </w:r>
      <w:r>
        <w:t xml:space="preserve">   diccionario    </w:t>
      </w:r>
      <w:r>
        <w:t xml:space="preserve">   escritorio    </w:t>
      </w:r>
      <w:r>
        <w:t xml:space="preserve">   goma    </w:t>
      </w:r>
      <w:r>
        <w:t xml:space="preserve">   goma elastica    </w:t>
      </w:r>
      <w:r>
        <w:t xml:space="preserve">   grapadora    </w:t>
      </w:r>
      <w:r>
        <w:t xml:space="preserve">   impresora    </w:t>
      </w:r>
      <w:r>
        <w:t xml:space="preserve">   lapiz    </w:t>
      </w:r>
      <w:r>
        <w:t xml:space="preserve">   mochila    </w:t>
      </w:r>
      <w:r>
        <w:t xml:space="preserve">   pantalla    </w:t>
      </w:r>
      <w:r>
        <w:t xml:space="preserve">   papel    </w:t>
      </w:r>
      <w:r>
        <w:t xml:space="preserve">   pegamento    </w:t>
      </w:r>
      <w:r>
        <w:t xml:space="preserve">   perferadora    </w:t>
      </w:r>
      <w:r>
        <w:t xml:space="preserve">   pizarron    </w:t>
      </w:r>
      <w:r>
        <w:t xml:space="preserve">   raton    </w:t>
      </w:r>
      <w:r>
        <w:t xml:space="preserve">   regla    </w:t>
      </w:r>
      <w:r>
        <w:t xml:space="preserve">   sacapuntas    </w:t>
      </w:r>
      <w:r>
        <w:t xml:space="preserve">   sujetapapeles    </w:t>
      </w:r>
      <w:r>
        <w:t xml:space="preserve">   teclado    </w:t>
      </w:r>
      <w:r>
        <w:t xml:space="preserve">   tiza    </w:t>
      </w:r>
      <w:r>
        <w:t xml:space="preserve">   tjeras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2.1 Word Search</dc:title>
  <dcterms:created xsi:type="dcterms:W3CDTF">2021-10-11T20:19:12Z</dcterms:created>
  <dcterms:modified xsi:type="dcterms:W3CDTF">2021-10-11T20:19:12Z</dcterms:modified>
</cp:coreProperties>
</file>