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2A Tu día en la escuela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octava    </w:t>
      </w:r>
      <w:r>
        <w:t xml:space="preserve">   decima    </w:t>
      </w:r>
      <w:r>
        <w:t xml:space="preserve">   tercera    </w:t>
      </w:r>
      <w:r>
        <w:t xml:space="preserve">   español    </w:t>
      </w:r>
      <w:r>
        <w:t xml:space="preserve">   tecnologia    </w:t>
      </w:r>
      <w:r>
        <w:t xml:space="preserve">   novena    </w:t>
      </w:r>
      <w:r>
        <w:t xml:space="preserve">   primera    </w:t>
      </w:r>
      <w:r>
        <w:t xml:space="preserve">   segunda    </w:t>
      </w:r>
      <w:r>
        <w:t xml:space="preserve">   practico    </w:t>
      </w:r>
      <w:r>
        <w:t xml:space="preserve">   matematicas    </w:t>
      </w:r>
      <w:r>
        <w:t xml:space="preserve">   sexta    </w:t>
      </w:r>
      <w:r>
        <w:t xml:space="preserve">   facil    </w:t>
      </w:r>
      <w:r>
        <w:t xml:space="preserve">   septima    </w:t>
      </w:r>
      <w:r>
        <w:t xml:space="preserve">   divertido    </w:t>
      </w:r>
      <w:r>
        <w:t xml:space="preserve">   horario    </w:t>
      </w:r>
      <w:r>
        <w:t xml:space="preserve">   ciencias sociales    </w:t>
      </w:r>
      <w:r>
        <w:t xml:space="preserve">   quinta    </w:t>
      </w:r>
      <w:r>
        <w:t xml:space="preserve">   cuarta    </w:t>
      </w:r>
      <w:r>
        <w:t xml:space="preserve">   aburrido    </w:t>
      </w:r>
      <w:r>
        <w:t xml:space="preserve">   dificil    </w:t>
      </w:r>
      <w:r>
        <w:t xml:space="preserve">   diccionario    </w:t>
      </w:r>
      <w:r>
        <w:t xml:space="preserve">   ciencias naturales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2A Tu día en la escuela</dc:title>
  <dcterms:created xsi:type="dcterms:W3CDTF">2021-12-14T03:47:13Z</dcterms:created>
  <dcterms:modified xsi:type="dcterms:W3CDTF">2021-12-14T03:47:13Z</dcterms:modified>
</cp:coreProperties>
</file>