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Unidad 2: En la Escuela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bookstore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economics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information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chinese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geography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choir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year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student gov't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grades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school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elementary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orchestra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pencil sharpener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grade (in school)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chalkboard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calculus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backpack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student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attend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2: En la Escuela VOCABULARIO</dc:title>
  <dcterms:created xsi:type="dcterms:W3CDTF">2021-10-11T20:19:19Z</dcterms:created>
  <dcterms:modified xsi:type="dcterms:W3CDTF">2021-10-11T20:19:19Z</dcterms:modified>
</cp:coreProperties>
</file>