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Unidad 3, Crucigrama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thus, well, so, then, 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know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chicken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dentist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soft drink, refreshment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taxi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avenue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park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to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salad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juice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bus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building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subway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moment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bank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big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plaza, public square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boat,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60. </w:t>
            </w:r>
            <w:r>
              <w:t xml:space="preserve">far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61. </w:t>
            </w:r>
            <w:r>
              <w:t xml:space="preserve">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62. </w:t>
            </w:r>
            <w:r>
              <w:t xml:space="preserve">to walk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63. </w:t>
            </w:r>
            <w:r>
              <w:t xml:space="preserve">library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65. </w:t>
            </w:r>
            <w:r>
              <w:t xml:space="preserve">transportation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66. </w:t>
            </w:r>
            <w:r>
              <w:t xml:space="preserve">fantastic, great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67.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68. </w:t>
            </w:r>
            <w:r>
              <w:t xml:space="preserve">agreed, okay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much, a lot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of course!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motorcycle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nice, pleasant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movie theater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of the, from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where?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want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menu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restaurant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do, to make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downtown,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singer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of course!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truck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question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always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but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museum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bicycle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airplane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theater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you want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to take, to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to 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on horseback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57. </w:t>
            </w:r>
            <w:r>
              <w:t xml:space="preserve">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58. </w:t>
            </w:r>
            <w:r>
              <w:t xml:space="preserve">train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59. </w:t>
            </w:r>
            <w:r>
              <w:t xml:space="preserve">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64. </w:t>
            </w:r>
            <w:r>
              <w:t xml:space="preserve">to see, to watch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3, Crucigrama 1</dc:title>
  <dcterms:created xsi:type="dcterms:W3CDTF">2021-10-11T20:19:47Z</dcterms:created>
  <dcterms:modified xsi:type="dcterms:W3CDTF">2021-10-11T20:19:47Z</dcterms:modified>
</cp:coreProperties>
</file>