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Unidad 3 Etapa 1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go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 shame!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free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I'll treat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Would you like to come with 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Of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Yes, I would love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Rent a video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play sports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go to a movie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Maybe another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would like...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Thanks, but I can't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concert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Would you like...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3 Etapa 1 Vocabulario</dc:title>
  <dcterms:created xsi:type="dcterms:W3CDTF">2021-10-11T20:19:36Z</dcterms:created>
  <dcterms:modified xsi:type="dcterms:W3CDTF">2021-10-11T20:19:36Z</dcterms:modified>
</cp:coreProperties>
</file>