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3, Leccion 1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apreciar    </w:t>
      </w:r>
      <w:r>
        <w:t xml:space="preserve">   complejo    </w:t>
      </w:r>
      <w:r>
        <w:t xml:space="preserve">   desarrollar    </w:t>
      </w:r>
      <w:r>
        <w:t xml:space="preserve">   destruir    </w:t>
      </w:r>
      <w:r>
        <w:t xml:space="preserve">   disminuir    </w:t>
      </w:r>
      <w:r>
        <w:t xml:space="preserve">   el aire puro    </w:t>
      </w:r>
      <w:r>
        <w:t xml:space="preserve">   el basurero    </w:t>
      </w:r>
      <w:r>
        <w:t xml:space="preserve">   el clima    </w:t>
      </w:r>
      <w:r>
        <w:t xml:space="preserve">   el efecto invernadero    </w:t>
      </w:r>
      <w:r>
        <w:t xml:space="preserve">   el medio ambiente    </w:t>
      </w:r>
      <w:r>
        <w:t xml:space="preserve">   el petróleo    </w:t>
      </w:r>
      <w:r>
        <w:t xml:space="preserve">   el planeta    </w:t>
      </w:r>
      <w:r>
        <w:t xml:space="preserve">   el recurso natural    </w:t>
      </w:r>
      <w:r>
        <w:t xml:space="preserve">   el riesgo    </w:t>
      </w:r>
      <w:r>
        <w:t xml:space="preserve">   el smog    </w:t>
      </w:r>
      <w:r>
        <w:t xml:space="preserve">   el suelo    </w:t>
      </w:r>
      <w:r>
        <w:t xml:space="preserve">   el temblor    </w:t>
      </w:r>
      <w:r>
        <w:t xml:space="preserve">   fomentar    </w:t>
      </w:r>
      <w:r>
        <w:t xml:space="preserve">   la biodiversidad    </w:t>
      </w:r>
      <w:r>
        <w:t xml:space="preserve">   la capa de ozono    </w:t>
      </w:r>
      <w:r>
        <w:t xml:space="preserve">   la contaminación    </w:t>
      </w:r>
      <w:r>
        <w:t xml:space="preserve">   la deforestación    </w:t>
      </w:r>
      <w:r>
        <w:t xml:space="preserve">   la erosión    </w:t>
      </w:r>
      <w:r>
        <w:t xml:space="preserve">   la inundación    </w:t>
      </w:r>
      <w:r>
        <w:t xml:space="preserve">   la responsabilidad    </w:t>
      </w:r>
      <w:r>
        <w:t xml:space="preserve">   no renovable    </w:t>
      </w:r>
      <w:r>
        <w:t xml:space="preserve">   proteger    </w:t>
      </w:r>
      <w:r>
        <w:t xml:space="preserve">   respirar    </w:t>
      </w:r>
      <w:r>
        <w:t xml:space="preserve">   reutilizar    </w:t>
      </w:r>
      <w:r>
        <w:t xml:space="preserve">   valorar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3, Leccion 1 Vocabulario</dc:title>
  <dcterms:created xsi:type="dcterms:W3CDTF">2021-10-11T20:18:55Z</dcterms:created>
  <dcterms:modified xsi:type="dcterms:W3CDTF">2021-10-11T20:18:55Z</dcterms:modified>
</cp:coreProperties>
</file>