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Unidad 3 Leccion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recomendar    </w:t>
      </w:r>
      <w:r>
        <w:t xml:space="preserve">   importar    </w:t>
      </w:r>
      <w:r>
        <w:t xml:space="preserve">   interesar    </w:t>
      </w:r>
      <w:r>
        <w:t xml:space="preserve">   encantar    </w:t>
      </w:r>
      <w:r>
        <w:t xml:space="preserve">   cerrado    </w:t>
      </w:r>
      <w:r>
        <w:t xml:space="preserve">   abietro    </w:t>
      </w:r>
      <w:r>
        <w:t xml:space="preserve">   zapateria    </w:t>
      </w:r>
      <w:r>
        <w:t xml:space="preserve">   panaderia    </w:t>
      </w:r>
      <w:r>
        <w:t xml:space="preserve">   libreria    </w:t>
      </w:r>
      <w:r>
        <w:t xml:space="preserve">   joyeria    </w:t>
      </w:r>
      <w:r>
        <w:t xml:space="preserve">   internet    </w:t>
      </w:r>
      <w:r>
        <w:t xml:space="preserve">   farmacia    </w:t>
      </w:r>
      <w:r>
        <w:t xml:space="preserve">   almacen    </w:t>
      </w:r>
      <w:r>
        <w:t xml:space="preserve">   apretado    </w:t>
      </w:r>
      <w:r>
        <w:t xml:space="preserve">   flojo    </w:t>
      </w:r>
      <w:r>
        <w:t xml:space="preserve">   mal    </w:t>
      </w:r>
      <w:r>
        <w:t xml:space="preserve">   bien    </w:t>
      </w:r>
      <w:r>
        <w:t xml:space="preserve">   quedar    </w:t>
      </w:r>
      <w:r>
        <w:t xml:space="preserve">   vestirse    </w:t>
      </w:r>
      <w:r>
        <w:t xml:space="preserve">   talla    </w:t>
      </w:r>
      <w:r>
        <w:t xml:space="preserve">   numero    </w:t>
      </w:r>
      <w:r>
        <w:t xml:space="preserve">   moda    </w:t>
      </w:r>
      <w:r>
        <w:t xml:space="preserve">   rayas    </w:t>
      </w:r>
      <w:r>
        <w:t xml:space="preserve">   cuadros    </w:t>
      </w:r>
      <w:r>
        <w:t xml:space="preserve">   traje    </w:t>
      </w:r>
      <w:r>
        <w:t xml:space="preserve">   sueter    </w:t>
      </w:r>
      <w:r>
        <w:t xml:space="preserve">   sandalias    </w:t>
      </w:r>
      <w:r>
        <w:t xml:space="preserve">   reloj    </w:t>
      </w:r>
      <w:r>
        <w:t xml:space="preserve">   pulsera    </w:t>
      </w:r>
      <w:r>
        <w:t xml:space="preserve">   gorra    </w:t>
      </w:r>
      <w:r>
        <w:t xml:space="preserve">   falda    </w:t>
      </w:r>
      <w:r>
        <w:t xml:space="preserve">   cinturon    </w:t>
      </w:r>
      <w:r>
        <w:t xml:space="preserve">   chaleco    </w:t>
      </w:r>
      <w:r>
        <w:t xml:space="preserve">   botas    </w:t>
      </w:r>
      <w:r>
        <w:t xml:space="preserve">   abrigo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3 Leccion 1</dc:title>
  <dcterms:created xsi:type="dcterms:W3CDTF">2021-10-11T20:20:01Z</dcterms:created>
  <dcterms:modified xsi:type="dcterms:W3CDTF">2021-10-11T20:20:01Z</dcterms:modified>
</cp:coreProperties>
</file>