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3 Leccion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perdoneme    </w:t>
      </w:r>
      <w:r>
        <w:t xml:space="preserve">   pase    </w:t>
      </w:r>
      <w:r>
        <w:t xml:space="preserve">   discuple    </w:t>
      </w:r>
      <w:r>
        <w:t xml:space="preserve">   plata    </w:t>
      </w:r>
      <w:r>
        <w:t xml:space="preserve">   piedra    </w:t>
      </w:r>
      <w:r>
        <w:t xml:space="preserve">   oro    </w:t>
      </w:r>
      <w:r>
        <w:t xml:space="preserve">   metal    </w:t>
      </w:r>
      <w:r>
        <w:t xml:space="preserve">   madera    </w:t>
      </w:r>
      <w:r>
        <w:t xml:space="preserve">   cuero    </w:t>
      </w:r>
      <w:r>
        <w:t xml:space="preserve">   ceramica    </w:t>
      </w:r>
      <w:r>
        <w:t xml:space="preserve">   unico    </w:t>
      </w:r>
      <w:r>
        <w:t xml:space="preserve">   retrato    </w:t>
      </w:r>
      <w:r>
        <w:t xml:space="preserve">   pintura    </w:t>
      </w:r>
      <w:r>
        <w:t xml:space="preserve">   ganga    </w:t>
      </w:r>
      <w:r>
        <w:t xml:space="preserve">   fino    </w:t>
      </w:r>
      <w:r>
        <w:t xml:space="preserve">   escultura    </w:t>
      </w:r>
      <w:r>
        <w:t xml:space="preserve">   barato    </w:t>
      </w:r>
      <w:r>
        <w:t xml:space="preserve">   articulos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 Leccion 2</dc:title>
  <dcterms:created xsi:type="dcterms:W3CDTF">2021-10-11T20:20:03Z</dcterms:created>
  <dcterms:modified xsi:type="dcterms:W3CDTF">2021-10-11T20:20:03Z</dcterms:modified>
</cp:coreProperties>
</file>