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3, Leccion 2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: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 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 mucho gusto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 permiso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perdoneme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esculptura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ganga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 deja ver...?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ser de...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Los articulos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hay de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disculpe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pintura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piedra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unico(a)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barato(a)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(estar) hecho (a)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ceramica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retrato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madera </w:t>
            </w:r>
          </w:p>
        </w:tc>
      </w:tr>
    </w:tbl>
    <w:p>
      <w:pPr>
        <w:pStyle w:val="WordBankLarge"/>
      </w:pPr>
      <w:r>
        <w:t xml:space="preserve">   goods    </w:t>
      </w:r>
      <w:r>
        <w:t xml:space="preserve">   inexpensive    </w:t>
      </w:r>
      <w:r>
        <w:t xml:space="preserve">   sculpture    </w:t>
      </w:r>
      <w:r>
        <w:t xml:space="preserve">   fine    </w:t>
      </w:r>
      <w:r>
        <w:t xml:space="preserve">   a bargain    </w:t>
      </w:r>
      <w:r>
        <w:t xml:space="preserve">   painting    </w:t>
      </w:r>
      <w:r>
        <w:t xml:space="preserve">   portrait    </w:t>
      </w:r>
      <w:r>
        <w:t xml:space="preserve">   unique    </w:t>
      </w:r>
      <w:r>
        <w:t xml:space="preserve">   to be handmade    </w:t>
      </w:r>
      <w:r>
        <w:t xml:space="preserve">   to be made off...    </w:t>
      </w:r>
      <w:r>
        <w:t xml:space="preserve">   ceramic    </w:t>
      </w:r>
      <w:r>
        <w:t xml:space="preserve">   leather    </w:t>
      </w:r>
      <w:r>
        <w:t xml:space="preserve">   wood    </w:t>
      </w:r>
      <w:r>
        <w:t xml:space="preserve">   metal    </w:t>
      </w:r>
      <w:r>
        <w:t xml:space="preserve">   gold    </w:t>
      </w:r>
      <w:r>
        <w:t xml:space="preserve">   stone    </w:t>
      </w:r>
      <w:r>
        <w:t xml:space="preserve">   silver    </w:t>
      </w:r>
      <w:r>
        <w:t xml:space="preserve">   with pleasure    </w:t>
      </w:r>
      <w:r>
        <w:t xml:space="preserve">   excuse me    </w:t>
      </w:r>
      <w:r>
        <w:t xml:space="preserve">   you're welcome    </w:t>
      </w:r>
      <w:r>
        <w:t xml:space="preserve">   excuse me: i'm sorry    </w:t>
      </w:r>
      <w:r>
        <w:t xml:space="preserve">   don't mention it    </w:t>
      </w:r>
      <w:r>
        <w:t xml:space="preserve">   go ahead    </w:t>
      </w:r>
      <w:r>
        <w:t xml:space="preserve">   forgive me    </w:t>
      </w:r>
      <w:r>
        <w:t xml:space="preserve">   may i see...?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Leccion 2 vocabulario</dc:title>
  <dcterms:created xsi:type="dcterms:W3CDTF">2021-10-11T20:20:06Z</dcterms:created>
  <dcterms:modified xsi:type="dcterms:W3CDTF">2021-10-11T20:20:06Z</dcterms:modified>
</cp:coreProperties>
</file>