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Unidad 3: Llene el crucigrama usando las palabras de acuerdo a las descripciones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usted suplica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suplicar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ellos preguntan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él alega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nosotros averiguaremos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dice sobre el evento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recomendar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acción que viene con la gripe (ella)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después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hablar con mucho enojo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replican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hacer lo que otras personas hacen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tener mucha pena y lágrimas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hablan en voz baja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ella ofrecerá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nostoros investigaremos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mientras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hacía lo opuesto de llorar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finalmente, por ___________</w:t>
            </w:r>
          </w:p>
        </w:tc>
      </w:tr>
    </w:tbl>
    <w:p>
      <w:pPr>
        <w:pStyle w:val="WordBankMedium"/>
      </w:pPr>
      <w:r>
        <w:t xml:space="preserve">   llorar    </w:t>
      </w:r>
      <w:r>
        <w:t xml:space="preserve">   imitar    </w:t>
      </w:r>
      <w:r>
        <w:t xml:space="preserve">   alegan    </w:t>
      </w:r>
      <w:r>
        <w:t xml:space="preserve">   tose    </w:t>
      </w:r>
      <w:r>
        <w:t xml:space="preserve">   dará    </w:t>
      </w:r>
      <w:r>
        <w:t xml:space="preserve">   sugerir    </w:t>
      </w:r>
      <w:r>
        <w:t xml:space="preserve">   replica    </w:t>
      </w:r>
      <w:r>
        <w:t xml:space="preserve">   luego    </w:t>
      </w:r>
      <w:r>
        <w:t xml:space="preserve">   gritar    </w:t>
      </w:r>
      <w:r>
        <w:t xml:space="preserve">   murmuran    </w:t>
      </w:r>
      <w:r>
        <w:t xml:space="preserve">   implora    </w:t>
      </w:r>
      <w:r>
        <w:t xml:space="preserve">   investigaremos    </w:t>
      </w:r>
      <w:r>
        <w:t xml:space="preserve">   fin    </w:t>
      </w:r>
      <w:r>
        <w:t xml:space="preserve">   interrogan    </w:t>
      </w:r>
      <w:r>
        <w:t xml:space="preserve">   reía    </w:t>
      </w:r>
      <w:r>
        <w:t xml:space="preserve">   rogar    </w:t>
      </w:r>
      <w:r>
        <w:t xml:space="preserve">   averiguaremos    </w:t>
      </w:r>
      <w:r>
        <w:t xml:space="preserve">   tanto    </w:t>
      </w:r>
      <w:r>
        <w:t xml:space="preserve">   anuncia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3: Llene el crucigrama usando las palabras de acuerdo a las descripciones</dc:title>
  <dcterms:created xsi:type="dcterms:W3CDTF">2021-10-11T20:20:39Z</dcterms:created>
  <dcterms:modified xsi:type="dcterms:W3CDTF">2021-10-11T20:20:39Z</dcterms:modified>
</cp:coreProperties>
</file>