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3 lección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gustar    </w:t>
      </w:r>
      <w:r>
        <w:t xml:space="preserve">   Quién    </w:t>
      </w:r>
      <w:r>
        <w:t xml:space="preserve">   Qué    </w:t>
      </w:r>
      <w:r>
        <w:t xml:space="preserve">   Porque    </w:t>
      </w:r>
      <w:r>
        <w:t xml:space="preserve">   Cuál    </w:t>
      </w:r>
      <w:r>
        <w:t xml:space="preserve">   Cómo    </w:t>
      </w:r>
      <w:r>
        <w:t xml:space="preserve">   rico    </w:t>
      </w:r>
      <w:r>
        <w:t xml:space="preserve">   para    </w:t>
      </w:r>
      <w:r>
        <w:t xml:space="preserve">   otro    </w:t>
      </w:r>
      <w:r>
        <w:t xml:space="preserve">   nutritivo    </w:t>
      </w:r>
      <w:r>
        <w:t xml:space="preserve">   horrible    </w:t>
      </w:r>
      <w:r>
        <w:t xml:space="preserve">   importante    </w:t>
      </w:r>
      <w:r>
        <w:t xml:space="preserve">   ahora    </w:t>
      </w:r>
      <w:r>
        <w:t xml:space="preserve">   las uvas    </w:t>
      </w:r>
      <w:r>
        <w:t xml:space="preserve">   la manzana    </w:t>
      </w:r>
      <w:r>
        <w:t xml:space="preserve">   la banana    </w:t>
      </w:r>
      <w:r>
        <w:t xml:space="preserve">   la sopa    </w:t>
      </w:r>
      <w:r>
        <w:t xml:space="preserve">   el sándwich de jamón y queso    </w:t>
      </w:r>
      <w:r>
        <w:t xml:space="preserve">   la hamburguesa    </w:t>
      </w:r>
      <w:r>
        <w:t xml:space="preserve">   vender    </w:t>
      </w:r>
      <w:r>
        <w:t xml:space="preserve">   el desayuno    </w:t>
      </w:r>
      <w:r>
        <w:t xml:space="preserve">   la comida    </w:t>
      </w:r>
      <w:r>
        <w:t xml:space="preserve">   compartir    </w:t>
      </w:r>
      <w:r>
        <w:t xml:space="preserve">   la cena    </w:t>
      </w:r>
      <w:r>
        <w:t xml:space="preserve">   la bebida    </w:t>
      </w:r>
      <w:r>
        <w:t xml:space="preserve">   el almuerzo    </w:t>
      </w:r>
      <w:r>
        <w:t xml:space="preserve">   el yogur    </w:t>
      </w:r>
      <w:r>
        <w:t xml:space="preserve">   el pan    </w:t>
      </w:r>
      <w:r>
        <w:t xml:space="preserve">   la leche    </w:t>
      </w:r>
      <w:r>
        <w:t xml:space="preserve">   el jugo de naranja    </w:t>
      </w:r>
      <w:r>
        <w:t xml:space="preserve">   el huevo    </w:t>
      </w:r>
      <w:r>
        <w:t xml:space="preserve">   el cereal    </w:t>
      </w:r>
      <w:r>
        <w:t xml:space="preserve">   el café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 lección 1</dc:title>
  <dcterms:created xsi:type="dcterms:W3CDTF">2021-10-11T20:20:16Z</dcterms:created>
  <dcterms:modified xsi:type="dcterms:W3CDTF">2021-10-11T20:20:16Z</dcterms:modified>
</cp:coreProperties>
</file>