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Unidad 4 Etapa 1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street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bread bakery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avenue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pharmacy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stationery 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I'm sorry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town square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butcher shop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in front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hotel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bus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jewlery store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city block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shoe 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post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taxi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airport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Shopping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pastry shop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bookstore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motorcycle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airplane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subway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el centro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on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near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straight ahead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4 Etapa 1 Vocab</dc:title>
  <dcterms:created xsi:type="dcterms:W3CDTF">2021-10-11T20:19:20Z</dcterms:created>
  <dcterms:modified xsi:type="dcterms:W3CDTF">2021-10-11T20:19:20Z</dcterms:modified>
</cp:coreProperties>
</file>