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Unidad 4 Etapa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bread bakery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stationery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town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butcher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jewlery store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Shopping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pastry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bookstore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centro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straight ahead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 Etapa 1 Vocab</dc:title>
  <dcterms:created xsi:type="dcterms:W3CDTF">2021-10-11T20:19:21Z</dcterms:created>
  <dcterms:modified xsi:type="dcterms:W3CDTF">2021-10-11T20:19:21Z</dcterms:modified>
</cp:coreProperties>
</file>