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Unidad 4 Leccion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think, to plan (ie)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autumn, 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They cost...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go shopping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blouse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to begin (ie)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ugly (f)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ugly (m)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How much do they cost?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to be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during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seasons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T-shirt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to be hot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be lucky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dollar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clothing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be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winter 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Shopping 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euro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to understand (ie)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to 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to close (ie)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4 Leccion 1</dc:title>
  <dcterms:created xsi:type="dcterms:W3CDTF">2021-10-11T20:19:58Z</dcterms:created>
  <dcterms:modified xsi:type="dcterms:W3CDTF">2021-10-11T20:19:58Z</dcterms:modified>
</cp:coreProperties>
</file>