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5 Etapa 3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las judias verdes    </w:t>
      </w:r>
      <w:r>
        <w:t xml:space="preserve">   los guisantes    </w:t>
      </w:r>
      <w:r>
        <w:t xml:space="preserve">   el jamon    </w:t>
      </w:r>
      <w:r>
        <w:t xml:space="preserve">   las naranjas    </w:t>
      </w:r>
      <w:r>
        <w:t xml:space="preserve">   la lechuga    </w:t>
      </w:r>
      <w:r>
        <w:t xml:space="preserve">   las manzanas    </w:t>
      </w:r>
      <w:r>
        <w:t xml:space="preserve">   las uvas    </w:t>
      </w:r>
      <w:r>
        <w:t xml:space="preserve">   el zumo    </w:t>
      </w:r>
      <w:r>
        <w:t xml:space="preserve">   la zanahoria    </w:t>
      </w:r>
      <w:r>
        <w:t xml:space="preserve">   el yogur    </w:t>
      </w:r>
      <w:r>
        <w:t xml:space="preserve">   la verdura    </w:t>
      </w:r>
      <w:r>
        <w:t xml:space="preserve">   el tomate    </w:t>
      </w:r>
      <w:r>
        <w:t xml:space="preserve">   la salchicha    </w:t>
      </w:r>
      <w:r>
        <w:t xml:space="preserve">   la sal    </w:t>
      </w:r>
      <w:r>
        <w:t xml:space="preserve">   el puerco    </w:t>
      </w:r>
      <w:r>
        <w:t xml:space="preserve">   la pimienta    </w:t>
      </w:r>
      <w:r>
        <w:t xml:space="preserve">   el pescado    </w:t>
      </w:r>
      <w:r>
        <w:t xml:space="preserve">   la patata    </w:t>
      </w:r>
      <w:r>
        <w:t xml:space="preserve">   la pasta    </w:t>
      </w:r>
      <w:r>
        <w:t xml:space="preserve">   la mantequilla    </w:t>
      </w:r>
      <w:r>
        <w:t xml:space="preserve">   la leche    </w:t>
      </w:r>
      <w:r>
        <w:t xml:space="preserve">   el huevo    </w:t>
      </w:r>
      <w:r>
        <w:t xml:space="preserve">   el helado    </w:t>
      </w:r>
      <w:r>
        <w:t xml:space="preserve">   la harina    </w:t>
      </w:r>
      <w:r>
        <w:t xml:space="preserve">   la galleta    </w:t>
      </w:r>
      <w:r>
        <w:t xml:space="preserve">   la crema    </w:t>
      </w:r>
      <w:r>
        <w:t xml:space="preserve">   el cereal    </w:t>
      </w:r>
      <w:r>
        <w:t xml:space="preserve">   la carne de res    </w:t>
      </w:r>
      <w:r>
        <w:t xml:space="preserve">   el aceite    </w:t>
      </w:r>
      <w:r>
        <w:t xml:space="preserve">   la cebolla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5 Etapa 3 Vocabulario</dc:title>
  <dcterms:created xsi:type="dcterms:W3CDTF">2021-10-11T20:19:02Z</dcterms:created>
  <dcterms:modified xsi:type="dcterms:W3CDTF">2021-10-11T20:19:02Z</dcterms:modified>
</cp:coreProperties>
</file>