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5 Vocabulario "Las Casas"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kitchen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fridge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bedroom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living 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TV (Television)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mirror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curtain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microwave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toilet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5 Vocabulario "Las Casas"</dc:title>
  <dcterms:created xsi:type="dcterms:W3CDTF">2021-10-11T20:19:22Z</dcterms:created>
  <dcterms:modified xsi:type="dcterms:W3CDTF">2021-10-11T20:19:22Z</dcterms:modified>
</cp:coreProperties>
</file>