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Unidad 6.2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Los niños gritando son muy...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Porque tuve una fiesta en la casa anoche, me...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La princesa vive en un 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"Para evitar_________ tenemos que pedir direcciones."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"Porque tienes una pierna rota no puedes ________," dice mamá.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El científico le gusta ________ las plantas y los animales en la selva.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"Tengo mucha sed! Necesito _______!"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En el avión, se puede ver la hermosa ciudad. !_________ es magnífica!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El artista es muy bueno dibujando un...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Porque no tengo un mapa necesito...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En el tren, me gusta sentarme por a para ver la vista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Un asiento que está asignado por números es un...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En el cine compramos nuestros boletos en...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En una biblioteca tienes que ser 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Gabby caminó sobre ___________ para llegar al otro lado.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Unidad 6.2 Crossword Puzzle</dc:title>
  <dcterms:created xsi:type="dcterms:W3CDTF">2021-10-11T20:19:37Z</dcterms:created>
  <dcterms:modified xsi:type="dcterms:W3CDTF">2021-10-11T20:19:37Z</dcterms:modified>
</cp:coreProperties>
</file>