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Unidad 7 - Capitulo 2B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Encontrar    </w:t>
      </w:r>
      <w:r>
        <w:t xml:space="preserve">   Recientemente    </w:t>
      </w:r>
      <w:r>
        <w:t xml:space="preserve">   Me parece que    </w:t>
      </w:r>
      <w:r>
        <w:t xml:space="preserve">   Te Importan    </w:t>
      </w:r>
      <w:r>
        <w:t xml:space="preserve">   Anunciar    </w:t>
      </w:r>
      <w:r>
        <w:t xml:space="preserve">   Mediano    </w:t>
      </w:r>
      <w:r>
        <w:t xml:space="preserve">   Talla    </w:t>
      </w:r>
      <w:r>
        <w:t xml:space="preserve">   Numero    </w:t>
      </w:r>
      <w:r>
        <w:t xml:space="preserve">   Exagerado    </w:t>
      </w:r>
      <w:r>
        <w:t xml:space="preserve">   Marca    </w:t>
      </w:r>
      <w:r>
        <w:t xml:space="preserve">   Estilo    </w:t>
      </w:r>
      <w:r>
        <w:t xml:space="preserve">   Estar de moda    </w:t>
      </w:r>
      <w:r>
        <w:t xml:space="preserve">   Escoger    </w:t>
      </w:r>
      <w:r>
        <w:t xml:space="preserve">   Gastar    </w:t>
      </w:r>
      <w:r>
        <w:t xml:space="preserve">   Tarjeta de credito    </w:t>
      </w:r>
      <w:r>
        <w:t xml:space="preserve">   Cupon de regalo    </w:t>
      </w:r>
      <w:r>
        <w:t xml:space="preserve">   Precio    </w:t>
      </w:r>
      <w:r>
        <w:t xml:space="preserve">   Efectivo    </w:t>
      </w:r>
      <w:r>
        <w:t xml:space="preserve">   Cheque    </w:t>
      </w:r>
      <w:r>
        <w:t xml:space="preserve">   Cajero    </w:t>
      </w:r>
      <w:r>
        <w:t xml:space="preserve">   Caja    </w:t>
      </w:r>
      <w:r>
        <w:t xml:space="preserve">   Seda    </w:t>
      </w:r>
      <w:r>
        <w:t xml:space="preserve">   Lana    </w:t>
      </w:r>
      <w:r>
        <w:t xml:space="preserve">   Cuero    </w:t>
      </w:r>
      <w:r>
        <w:t xml:space="preserve">   Algodon    </w:t>
      </w:r>
      <w:r>
        <w:t xml:space="preserve">   Vivo    </w:t>
      </w:r>
      <w:r>
        <w:t xml:space="preserve">   Pastel    </w:t>
      </w:r>
      <w:r>
        <w:t xml:space="preserve">   Oscuro    </w:t>
      </w:r>
      <w:r>
        <w:t xml:space="preserve">   Claro    </w:t>
      </w:r>
      <w:r>
        <w:t xml:space="preserve">   Salida    </w:t>
      </w:r>
      <w:r>
        <w:t xml:space="preserve">   Mercado    </w:t>
      </w:r>
      <w:r>
        <w:t xml:space="preserve">   Liquidacion    </w:t>
      </w:r>
      <w:r>
        <w:t xml:space="preserve">   Letrero    </w:t>
      </w:r>
      <w:r>
        <w:t xml:space="preserve">   Ganga    </w:t>
      </w:r>
      <w:r>
        <w:t xml:space="preserve">   Entrada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7 - Capitulo 2B</dc:title>
  <dcterms:created xsi:type="dcterms:W3CDTF">2021-10-11T20:19:58Z</dcterms:created>
  <dcterms:modified xsi:type="dcterms:W3CDTF">2021-10-11T20:19:58Z</dcterms:modified>
</cp:coreProperties>
</file>