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Unidad Tres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outcome of giving up cigarette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food that you eat, diet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synonym of salud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well-being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breathing, respiration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billy joel wrote a song called new york 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you are up all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opposite of comfortable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Synonym of recoup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do you need to do after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do you do when you have an itch in your throat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become better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is a Arthroscopy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 someone is going through when they are very sad.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when you feel lightheaded you are afraid you might do this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Synonym of to put a stop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 shot to prevent diseases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What do the doctors do when you get a Flu shot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Sit down and chill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A pill you take to numb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When you start a new diet plan to become 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A Synonym of a tablet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The medical condition of being overweight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A liquid substance to make you improve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An object to put over a small cut or scrape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What you shoot at animal to make go asleep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you do after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you get if you fall off a bike on concrete.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become 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you need to get surgery what is it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small infectious agent that replicates only inside the living cells of other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do you go when you are hurt badly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Synonym of tratar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deteriorate; to get worse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outcome of exercising and eating more 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 first responders do when you are hurt badly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Synonym of restore to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you eat and don't exercise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you sleep or 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paper the docter gives you till get medication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if you are very confident you have a high ( blank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If you have high or low of this word, it is a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Who does surgery on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Where do you go for a doctors appointment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when you have the ability to spread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cold and the flu are examples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 synonym for resfriado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 solid material  wrapped around broken bone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Tres Vocabulario</dc:title>
  <dcterms:created xsi:type="dcterms:W3CDTF">2021-10-11T20:20:30Z</dcterms:created>
  <dcterms:modified xsi:type="dcterms:W3CDTF">2021-10-11T20:20:30Z</dcterms:modified>
</cp:coreProperties>
</file>