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Uniform Policy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distinctive clothing worn by members of the same organization or body or by children attending certain schools.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"Adults who have completed Stage 2 Warrant training in any branch are entitled to wear a 2 strand Gilwell leather Turks head woggle.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colour of  Land Rover Crew Ties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World Scout Membership Badge has the _ _ _ _ logo on it: acronym for World Organization of the Scout Movement.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colour scarf worn by the Meerkat Den operating as an ECD centre (not a part of a Group)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shade of blue used for the Air Scout Uniform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 scarf is coloured dove grey on the outside and warm red on the inside. On the apex of the _______ scarf is a small piece of Maclaren tartan.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slang term for the South African National Jamboree: an event where is it allowed for scouts to wear an Event 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for a pleated tartan skirt from Scotland, that is customary to some scout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device used to fasten the scout scarf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Policy</dc:title>
  <dcterms:created xsi:type="dcterms:W3CDTF">2021-10-30T03:43:11Z</dcterms:created>
  <dcterms:modified xsi:type="dcterms:W3CDTF">2021-10-30T03:43:11Z</dcterms:modified>
</cp:coreProperties>
</file>