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Union in Peril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Leaving a larger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Gov. controlled by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underground railroad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Aggressive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party for northern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Designer of the kansas-nebraska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decide on slavery in these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Territories decide over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vote in a 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Against slavery in new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Route to canada for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 slavery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uncle toms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Decisions are made by the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Escaped slave who sued for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Raid for armed slave revolt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 Peril</dc:title>
  <dcterms:created xsi:type="dcterms:W3CDTF">2021-10-11T20:19:48Z</dcterms:created>
  <dcterms:modified xsi:type="dcterms:W3CDTF">2021-10-11T20:19:48Z</dcterms:modified>
</cp:coreProperties>
</file>