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Uniquely You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Being worthy of honor.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feeling of being sure of yourself and your 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reveals who you are and includes the way you look, think, and 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Includes traits received from your parents and ancestors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way a person feels about his or her self-concept or self-worth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means that you are more able to get past difficult times and challenges. It means you don’t give up and can get through hard times.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traits and personality of each person are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way a person sees himself or herself. Generally answers the question, "Who am I?"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includes your surroundings and the people in your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Having respect for yourself and acting worthy of honor.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distinguishing characteristics of a person. Can be physical or personality.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Hair, eye, and skin color, along with height and body build, are _______________ physical traits.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Uniquely You</dc:title>
  <dcterms:created xsi:type="dcterms:W3CDTF">2021-10-11T20:21:13Z</dcterms:created>
  <dcterms:modified xsi:type="dcterms:W3CDTF">2021-10-11T20:21:13Z</dcterms:modified>
</cp:coreProperties>
</file>