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Unit3/3 Long 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after    </w:t>
      </w:r>
      <w:r>
        <w:t xml:space="preserve">   bee    </w:t>
      </w:r>
      <w:r>
        <w:t xml:space="preserve">   chief    </w:t>
      </w:r>
      <w:r>
        <w:t xml:space="preserve">   every    </w:t>
      </w:r>
      <w:r>
        <w:t xml:space="preserve">   grow    </w:t>
      </w:r>
      <w:r>
        <w:t xml:space="preserve">   keys    </w:t>
      </w:r>
      <w:r>
        <w:t xml:space="preserve">   leaf    </w:t>
      </w:r>
      <w:r>
        <w:t xml:space="preserve">   mean    </w:t>
      </w:r>
      <w:r>
        <w:t xml:space="preserve">   need    </w:t>
      </w:r>
      <w:r>
        <w:t xml:space="preserve">   pony    </w:t>
      </w:r>
      <w:r>
        <w:t xml:space="preserve">   queen    </w:t>
      </w:r>
      <w:r>
        <w:t xml:space="preserve">   special    </w:t>
      </w:r>
      <w:r>
        <w:t xml:space="preserve">   thief    </w:t>
      </w:r>
      <w:r>
        <w:t xml:space="preserve">   toe    </w:t>
      </w:r>
      <w:r>
        <w:t xml:space="preserve">   we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Unit3/3 Long e</dc:title>
  <dcterms:created xsi:type="dcterms:W3CDTF">2021-10-11T20:37:05Z</dcterms:created>
  <dcterms:modified xsi:type="dcterms:W3CDTF">2021-10-11T20:37:05Z</dcterms:modified>
</cp:coreProperties>
</file>