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02: Physical Properties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amount of matter that will fit into a given amount of space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color of a mineral seen when rubbed on a streak plate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Malleability – ability to be formed or shaped under pressure (e.g., metals hammered or rolled into thin sheets)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substances that have the physical properties of luster, conductivity, and malleability; may appear in all three states of matter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ability of a mineral to resist scratching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conduct electrical current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ability to be stretched into a wire without breaking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substances that exhibit some properties of metals and nonmetals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Luster – how the surface of a mineral appears when it reflects light (e.g., shiny or dull)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amount of space that a substance or object occupies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substances that have the physical properties of being dull, insulators, and brittle; may appear in all three states of matter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amount of matter in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02: Physical Properties of Matter</dc:title>
  <dcterms:created xsi:type="dcterms:W3CDTF">2021-10-11T20:20:04Z</dcterms:created>
  <dcterms:modified xsi:type="dcterms:W3CDTF">2021-10-11T20:20:04Z</dcterms:modified>
</cp:coreProperties>
</file>