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03 Vocabulary &amp; Explorers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Travel undertaken in order to discover new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settlement founded to spread Christianity to the people in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Spanish explorer who searched for wealth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of 23 settlements in South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Destroyed Aztec capital, took treasure, rebuilt now Mexico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Priest at Mission San Francisco de los Tejas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military post or guarded settlement in an area under Spanish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1st explorer to map the coast of Texas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Colonized East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Spanish official appointed to rule land claimed by Spain in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Led 1st European expedition deep into territory of modern-day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journey undertaken by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State-sponsored settlement of people to new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Franciscan priest that founded several missions in East Texas, then moved them to San Antonio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Established Fort St.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Spanish conquistador in search of gold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1st person to write and report about Texas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03 Vocabulary &amp; Explorers</dc:title>
  <dcterms:created xsi:type="dcterms:W3CDTF">2021-10-11T20:20:05Z</dcterms:created>
  <dcterms:modified xsi:type="dcterms:W3CDTF">2021-10-11T20:20:05Z</dcterms:modified>
</cp:coreProperties>
</file>