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10 Great Depression Vocab Strategies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Buying on Margin    </w:t>
      </w:r>
      <w:r>
        <w:t xml:space="preserve">   New Deal    </w:t>
      </w:r>
      <w:r>
        <w:t xml:space="preserve">   Social Security    </w:t>
      </w:r>
      <w:r>
        <w:t xml:space="preserve">   Credit    </w:t>
      </w:r>
      <w:r>
        <w:t xml:space="preserve">   Flapper    </w:t>
      </w:r>
      <w:r>
        <w:t xml:space="preserve">   Prohibition    </w:t>
      </w:r>
      <w:r>
        <w:t xml:space="preserve">   Bootlegger    </w:t>
      </w:r>
      <w:r>
        <w:t xml:space="preserve">   Suffrage    </w:t>
      </w:r>
      <w:r>
        <w:t xml:space="preserve">   Harlem Renaissance    </w:t>
      </w:r>
      <w:r>
        <w:t xml:space="preserve">   Dust Bowl    </w:t>
      </w:r>
      <w:r>
        <w:t xml:space="preserve">   Stock Market Crash    </w:t>
      </w:r>
      <w:r>
        <w:t xml:space="preserve">   Laissez-faire    </w:t>
      </w:r>
      <w:r>
        <w:t xml:space="preserve">   Unemployment    </w:t>
      </w:r>
      <w:r>
        <w:t xml:space="preserve">   Great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Great Depression Vocab Strategies</dc:title>
  <dcterms:created xsi:type="dcterms:W3CDTF">2021-10-11T20:24:02Z</dcterms:created>
  <dcterms:modified xsi:type="dcterms:W3CDTF">2021-10-11T20:24:02Z</dcterms:modified>
</cp:coreProperties>
</file>