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10: Using Kitchen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liquids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keep perishable foods cold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TURN meats, pancakes, vegetables, and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used to serve soups, gravy, and sauces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measure dry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lift food from a liquid it was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uses whirling blades to blend and mix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used to pare veggies and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used to hold foods being mixed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used to protecttable top while cutting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used to scrap sides of utensils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rinse salad greens and berries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for automatic cleaning of kitchen utensils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for mixing cakes, batter and doughs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cooks food over hot coals or hot heat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electronic device used to display numerical readings of the weight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something has bigger features, it can raise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chop, dice, and mince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factor that tells you who created the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roll out doughs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to keep perishable foods frozen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grate and shred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oven with a fan that circulates heated air evenly around the food in the chamber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for making coffee and other hot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used for toasting bread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10: Using Kitchen Equipment</dc:title>
  <dcterms:created xsi:type="dcterms:W3CDTF">2021-10-11T20:22:48Z</dcterms:created>
  <dcterms:modified xsi:type="dcterms:W3CDTF">2021-10-11T20:22:48Z</dcterms:modified>
</cp:coreProperties>
</file>